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D9" w:rsidRPr="00046ED9" w:rsidRDefault="00046ED9" w:rsidP="00046ED9">
      <w:pPr>
        <w:jc w:val="center"/>
        <w:rPr>
          <w:b/>
        </w:rPr>
      </w:pPr>
      <w:bookmarkStart w:id="0" w:name="_GoBack"/>
      <w:bookmarkEnd w:id="0"/>
      <w:r w:rsidRPr="00046ED9">
        <w:rPr>
          <w:b/>
        </w:rPr>
        <w:t>Faculty Senate</w:t>
      </w:r>
    </w:p>
    <w:p w:rsidR="00046ED9" w:rsidRPr="00046ED9" w:rsidRDefault="00046ED9" w:rsidP="00046ED9">
      <w:pPr>
        <w:jc w:val="center"/>
        <w:rPr>
          <w:b/>
        </w:rPr>
      </w:pPr>
      <w:r w:rsidRPr="00046ED9">
        <w:rPr>
          <w:b/>
        </w:rPr>
        <w:t>Clarion University</w:t>
      </w:r>
    </w:p>
    <w:p w:rsidR="00046ED9" w:rsidRPr="00242AB2" w:rsidRDefault="00046ED9" w:rsidP="00046ED9">
      <w:r>
        <w:t xml:space="preserve">Faculty Senate met on </w:t>
      </w:r>
      <w:r w:rsidR="006D6BF4">
        <w:t>April 25</w:t>
      </w:r>
      <w:r w:rsidR="00C222E2">
        <w:t>, 2016</w:t>
      </w:r>
      <w:r>
        <w:t xml:space="preserve"> in 146 Gemmell</w:t>
      </w:r>
      <w:r w:rsidRPr="00242AB2">
        <w:t>.  J Croskey chaired the meeting, with the following sen</w:t>
      </w:r>
      <w:r w:rsidR="00FE1F3E" w:rsidRPr="00242AB2">
        <w:t xml:space="preserve">ators present: </w:t>
      </w:r>
      <w:r w:rsidR="00F735EE" w:rsidRPr="00242AB2">
        <w:t>D. Clark,</w:t>
      </w:r>
      <w:r w:rsidR="00242AB2" w:rsidRPr="00242AB2">
        <w:t xml:space="preserve"> E. Foster,</w:t>
      </w:r>
      <w:r w:rsidR="00F735EE" w:rsidRPr="00242AB2">
        <w:t xml:space="preserve"> </w:t>
      </w:r>
      <w:r w:rsidRPr="00242AB2">
        <w:t xml:space="preserve">B. Frakes, </w:t>
      </w:r>
      <w:r w:rsidR="00FE1F3E" w:rsidRPr="00242AB2">
        <w:t xml:space="preserve">S. Harris, </w:t>
      </w:r>
      <w:r w:rsidR="00242AB2" w:rsidRPr="00242AB2">
        <w:t xml:space="preserve">D. </w:t>
      </w:r>
      <w:proofErr w:type="spellStart"/>
      <w:r w:rsidR="00242AB2" w:rsidRPr="00242AB2">
        <w:t>Knepp</w:t>
      </w:r>
      <w:proofErr w:type="spellEnd"/>
      <w:r w:rsidR="00242AB2" w:rsidRPr="00242AB2">
        <w:t xml:space="preserve">, </w:t>
      </w:r>
      <w:r w:rsidRPr="00242AB2">
        <w:t xml:space="preserve">R. Leary, M. </w:t>
      </w:r>
      <w:proofErr w:type="spellStart"/>
      <w:r w:rsidRPr="00242AB2">
        <w:t>Lepore</w:t>
      </w:r>
      <w:proofErr w:type="spellEnd"/>
      <w:r w:rsidRPr="00242AB2">
        <w:t xml:space="preserve">, </w:t>
      </w:r>
      <w:r w:rsidR="00242AB2" w:rsidRPr="00242AB2">
        <w:t xml:space="preserve">A. Lockwood, </w:t>
      </w:r>
      <w:r w:rsidRPr="00242AB2">
        <w:t xml:space="preserve">D. Lott, H. </w:t>
      </w:r>
      <w:r w:rsidR="00D3203D" w:rsidRPr="00242AB2">
        <w:t>Luthin, J. Lyle</w:t>
      </w:r>
      <w:r w:rsidRPr="00242AB2">
        <w:t xml:space="preserve">, </w:t>
      </w:r>
      <w:r w:rsidR="00F735EE" w:rsidRPr="00242AB2">
        <w:t>J. May</w:t>
      </w:r>
      <w:r w:rsidRPr="00242AB2">
        <w:t xml:space="preserve">, </w:t>
      </w:r>
      <w:r w:rsidR="00242AB2" w:rsidRPr="00242AB2">
        <w:t xml:space="preserve">K. McIntyre, </w:t>
      </w:r>
      <w:r w:rsidR="00D3203D" w:rsidRPr="00242AB2">
        <w:t xml:space="preserve">J. Phillips, </w:t>
      </w:r>
      <w:r w:rsidRPr="00242AB2">
        <w:t>S. Prezzano, A. Roberts, B. Sweet</w:t>
      </w:r>
      <w:r w:rsidR="005D066A" w:rsidRPr="00242AB2">
        <w:t xml:space="preserve">, </w:t>
      </w:r>
      <w:r w:rsidR="00F735EE" w:rsidRPr="00242AB2">
        <w:t xml:space="preserve">L. Taylor, </w:t>
      </w:r>
      <w:r w:rsidR="00C222E2" w:rsidRPr="00242AB2">
        <w:t>J. Touster</w:t>
      </w:r>
      <w:r w:rsidR="003051A8" w:rsidRPr="00242AB2">
        <w:t xml:space="preserve">, P. </w:t>
      </w:r>
      <w:proofErr w:type="spellStart"/>
      <w:r w:rsidR="003051A8" w:rsidRPr="00242AB2">
        <w:t>Woodburne</w:t>
      </w:r>
      <w:proofErr w:type="spellEnd"/>
      <w:r w:rsidR="00C222E2" w:rsidRPr="00242AB2">
        <w:t xml:space="preserve">.  </w:t>
      </w:r>
      <w:r w:rsidR="008C1B32" w:rsidRPr="00242AB2">
        <w:t>K. Whitney</w:t>
      </w:r>
      <w:r w:rsidR="00F735EE" w:rsidRPr="00242AB2">
        <w:t xml:space="preserve"> </w:t>
      </w:r>
      <w:r w:rsidR="00242AB2" w:rsidRPr="00242AB2">
        <w:t>was</w:t>
      </w:r>
      <w:r w:rsidR="000109A3" w:rsidRPr="00242AB2">
        <w:t xml:space="preserve"> </w:t>
      </w:r>
      <w:r w:rsidRPr="00242AB2">
        <w:t>also present.</w:t>
      </w:r>
    </w:p>
    <w:p w:rsidR="00046ED9" w:rsidRDefault="00046ED9" w:rsidP="00046ED9"/>
    <w:p w:rsidR="006D6BF4" w:rsidRDefault="00046ED9" w:rsidP="006722D8">
      <w:pPr>
        <w:pStyle w:val="ListParagraph"/>
        <w:numPr>
          <w:ilvl w:val="0"/>
          <w:numId w:val="13"/>
        </w:numPr>
      </w:pPr>
      <w:r w:rsidRPr="00C222E2">
        <w:rPr>
          <w:b/>
        </w:rPr>
        <w:t xml:space="preserve">Call to Order </w:t>
      </w:r>
      <w:r>
        <w:t xml:space="preserve">- J. Croskey called </w:t>
      </w:r>
      <w:r w:rsidR="006D6BF4">
        <w:t>the meeting to order at 5:33</w:t>
      </w:r>
      <w:r w:rsidR="00C222E2">
        <w:t xml:space="preserve"> pm.</w:t>
      </w:r>
    </w:p>
    <w:p w:rsidR="006D6BF4" w:rsidRDefault="006D6BF4" w:rsidP="006722D8">
      <w:pPr>
        <w:pStyle w:val="ListParagraph"/>
        <w:numPr>
          <w:ilvl w:val="0"/>
          <w:numId w:val="13"/>
        </w:numPr>
      </w:pPr>
      <w:r>
        <w:rPr>
          <w:b/>
        </w:rPr>
        <w:t>New Business</w:t>
      </w:r>
    </w:p>
    <w:p w:rsidR="006D6BF4" w:rsidRDefault="006D6BF4" w:rsidP="006D6BF4">
      <w:r>
        <w:t xml:space="preserve">Election of Chair – J. Croskey called for nominations for Chair of Faculty Senate.  A. Roberts nominated J. Phillips (R. Leary seconded).  P. </w:t>
      </w:r>
      <w:proofErr w:type="spellStart"/>
      <w:r>
        <w:t>Woodburne</w:t>
      </w:r>
      <w:proofErr w:type="spellEnd"/>
      <w:r>
        <w:t xml:space="preserve"> asked if there were term limits; R. Leary said no.  E. Foster moved, with B. Sweet seconding, to close nominations.  J. Phillips elected unanimously.</w:t>
      </w:r>
    </w:p>
    <w:p w:rsidR="006D6BF4" w:rsidRDefault="006D6BF4" w:rsidP="006D6BF4">
      <w:r>
        <w:t xml:space="preserve">J. Phillips then moved into the position of chair and thanked J. Croskey for his service as chair of Senate.  </w:t>
      </w:r>
    </w:p>
    <w:p w:rsidR="006D6BF4" w:rsidRDefault="006D6BF4" w:rsidP="006D6BF4">
      <w:r>
        <w:t>J. Phillips called for nominations for Vice-Chair and noted that the Vice-Chair also chairs CCR.  A. Roberts nominated E. Foster; B. Frakes seconded the nomination.  E. Foster stated that she would accept the nomination but noted that she would not seek to become the chair after J. Phillips.  Nominations were closed.  Unanimous election for E. Foster.</w:t>
      </w:r>
    </w:p>
    <w:p w:rsidR="006D6BF4" w:rsidRDefault="006D6BF4" w:rsidP="006D6BF4">
      <w:r>
        <w:t>J. Phillips asked for nominations for Secretary.  L. Taylor and B. Frakes (seconded) nominated J. Lyle.  Unanimous election.</w:t>
      </w:r>
    </w:p>
    <w:p w:rsidR="006D6BF4" w:rsidRDefault="006D6BF4" w:rsidP="006D6BF4">
      <w:r>
        <w:t xml:space="preserve">J. Phillips indicated a need for nominations for two positions on CCR, which is in charge of voting, nominations and committee development going forward.  B. Frakes nominated P. </w:t>
      </w:r>
      <w:proofErr w:type="spellStart"/>
      <w:r>
        <w:t>Woodburne</w:t>
      </w:r>
      <w:proofErr w:type="spellEnd"/>
      <w:r>
        <w:t xml:space="preserve"> and S. Prezzano; E. Foster seconded. Unanimous election.</w:t>
      </w:r>
    </w:p>
    <w:p w:rsidR="003A2C59" w:rsidRDefault="00FE1F3E" w:rsidP="006722D8">
      <w:pPr>
        <w:pStyle w:val="ListParagraph"/>
        <w:numPr>
          <w:ilvl w:val="0"/>
          <w:numId w:val="13"/>
        </w:numPr>
      </w:pPr>
      <w:r w:rsidRPr="006D6BF4">
        <w:rPr>
          <w:b/>
        </w:rPr>
        <w:t>Adjournment</w:t>
      </w:r>
      <w:r w:rsidR="006722D8">
        <w:t xml:space="preserve"> </w:t>
      </w:r>
      <w:r w:rsidR="00A218A6">
        <w:t>–</w:t>
      </w:r>
      <w:r w:rsidR="006722D8">
        <w:t xml:space="preserve"> </w:t>
      </w:r>
      <w:r w:rsidR="00C176B9">
        <w:t>B. Swe</w:t>
      </w:r>
      <w:r w:rsidR="006D6BF4">
        <w:t>et moved to adjourn and H. Luthin</w:t>
      </w:r>
      <w:r w:rsidR="00B878E6">
        <w:t xml:space="preserve"> seconded.  Motion passed (unanimous).</w:t>
      </w:r>
    </w:p>
    <w:p w:rsidR="00B878E6" w:rsidRDefault="00B878E6" w:rsidP="00B878E6">
      <w:pPr>
        <w:pStyle w:val="ListParagraph"/>
        <w:ind w:left="1080"/>
      </w:pPr>
    </w:p>
    <w:p w:rsidR="00B878E6" w:rsidRDefault="00B878E6" w:rsidP="00B878E6">
      <w:r>
        <w:t>Respectfully submitted,</w:t>
      </w:r>
    </w:p>
    <w:p w:rsidR="00B878E6" w:rsidRDefault="00B878E6" w:rsidP="00B878E6">
      <w:r>
        <w:t>Jim Lyle</w:t>
      </w:r>
    </w:p>
    <w:p w:rsidR="00B878E6" w:rsidRDefault="00B878E6" w:rsidP="00B878E6">
      <w:r>
        <w:t>Faculty Senate Secretary</w:t>
      </w:r>
    </w:p>
    <w:p w:rsidR="00B878E6" w:rsidRPr="00B55AD5" w:rsidRDefault="00B878E6" w:rsidP="00B878E6"/>
    <w:sectPr w:rsidR="00B878E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21F1"/>
    <w:multiLevelType w:val="hybridMultilevel"/>
    <w:tmpl w:val="AFC82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662ECE"/>
    <w:multiLevelType w:val="hybridMultilevel"/>
    <w:tmpl w:val="C944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43543"/>
    <w:multiLevelType w:val="hybridMultilevel"/>
    <w:tmpl w:val="C1625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F0333"/>
    <w:multiLevelType w:val="hybridMultilevel"/>
    <w:tmpl w:val="C4D6C322"/>
    <w:lvl w:ilvl="0" w:tplc="7400B2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C2C24"/>
    <w:multiLevelType w:val="hybridMultilevel"/>
    <w:tmpl w:val="43A2ED56"/>
    <w:lvl w:ilvl="0" w:tplc="EE6415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30C54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71468"/>
    <w:multiLevelType w:val="hybridMultilevel"/>
    <w:tmpl w:val="8FE025D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23223A"/>
    <w:multiLevelType w:val="hybridMultilevel"/>
    <w:tmpl w:val="C40CAB48"/>
    <w:lvl w:ilvl="0" w:tplc="7A0A531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71C50"/>
    <w:multiLevelType w:val="hybridMultilevel"/>
    <w:tmpl w:val="478AD11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04FF4"/>
    <w:multiLevelType w:val="hybridMultilevel"/>
    <w:tmpl w:val="40B0059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56443"/>
    <w:multiLevelType w:val="hybridMultilevel"/>
    <w:tmpl w:val="799CB3A6"/>
    <w:lvl w:ilvl="0" w:tplc="387A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4"/>
  </w:num>
  <w:num w:numId="14">
    <w:abstractNumId w:val="16"/>
  </w:num>
  <w:num w:numId="15">
    <w:abstractNumId w:val="19"/>
  </w:num>
  <w:num w:numId="16">
    <w:abstractNumId w:val="18"/>
  </w:num>
  <w:num w:numId="17">
    <w:abstractNumId w:val="11"/>
  </w:num>
  <w:num w:numId="18">
    <w:abstractNumId w:val="20"/>
  </w:num>
  <w:num w:numId="19">
    <w:abstractNumId w:val="15"/>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7716896"/>
    <w:docVar w:name="VerbatimVersion" w:val="5.1"/>
  </w:docVars>
  <w:rsids>
    <w:rsidRoot w:val="00F61213"/>
    <w:rsid w:val="000109A3"/>
    <w:rsid w:val="000139A3"/>
    <w:rsid w:val="000317B8"/>
    <w:rsid w:val="00046ED9"/>
    <w:rsid w:val="00055F48"/>
    <w:rsid w:val="000903E9"/>
    <w:rsid w:val="000A363C"/>
    <w:rsid w:val="000C3DA6"/>
    <w:rsid w:val="000F045C"/>
    <w:rsid w:val="00100833"/>
    <w:rsid w:val="00104529"/>
    <w:rsid w:val="00105942"/>
    <w:rsid w:val="00107396"/>
    <w:rsid w:val="00142E79"/>
    <w:rsid w:val="00144A4C"/>
    <w:rsid w:val="00162524"/>
    <w:rsid w:val="00172224"/>
    <w:rsid w:val="00176AB0"/>
    <w:rsid w:val="00177B7D"/>
    <w:rsid w:val="0018322D"/>
    <w:rsid w:val="001A419D"/>
    <w:rsid w:val="001B5776"/>
    <w:rsid w:val="001C7BDF"/>
    <w:rsid w:val="001E527A"/>
    <w:rsid w:val="001F78CE"/>
    <w:rsid w:val="0021648E"/>
    <w:rsid w:val="00223948"/>
    <w:rsid w:val="00224EAA"/>
    <w:rsid w:val="0024235B"/>
    <w:rsid w:val="00242AB2"/>
    <w:rsid w:val="00251FC7"/>
    <w:rsid w:val="002717D7"/>
    <w:rsid w:val="002855A7"/>
    <w:rsid w:val="002B146A"/>
    <w:rsid w:val="002B5E17"/>
    <w:rsid w:val="003051A8"/>
    <w:rsid w:val="00315690"/>
    <w:rsid w:val="00316B75"/>
    <w:rsid w:val="00325646"/>
    <w:rsid w:val="003460F2"/>
    <w:rsid w:val="00375345"/>
    <w:rsid w:val="0038158C"/>
    <w:rsid w:val="003902BA"/>
    <w:rsid w:val="003A09E2"/>
    <w:rsid w:val="003A2C59"/>
    <w:rsid w:val="003E75E9"/>
    <w:rsid w:val="004041F4"/>
    <w:rsid w:val="00407037"/>
    <w:rsid w:val="00455D0F"/>
    <w:rsid w:val="004605D6"/>
    <w:rsid w:val="00461AC4"/>
    <w:rsid w:val="00463D85"/>
    <w:rsid w:val="004671A1"/>
    <w:rsid w:val="004837F9"/>
    <w:rsid w:val="004B7226"/>
    <w:rsid w:val="004C60E8"/>
    <w:rsid w:val="004D647A"/>
    <w:rsid w:val="004E3579"/>
    <w:rsid w:val="004E728B"/>
    <w:rsid w:val="004F39E0"/>
    <w:rsid w:val="00500BB2"/>
    <w:rsid w:val="00502AB4"/>
    <w:rsid w:val="00516517"/>
    <w:rsid w:val="005255C7"/>
    <w:rsid w:val="00535DFE"/>
    <w:rsid w:val="00537BD5"/>
    <w:rsid w:val="00561F87"/>
    <w:rsid w:val="0057268A"/>
    <w:rsid w:val="005D066A"/>
    <w:rsid w:val="005D2912"/>
    <w:rsid w:val="005E0C13"/>
    <w:rsid w:val="005E3A8A"/>
    <w:rsid w:val="005F2FC8"/>
    <w:rsid w:val="00601336"/>
    <w:rsid w:val="006065BD"/>
    <w:rsid w:val="00612843"/>
    <w:rsid w:val="00641339"/>
    <w:rsid w:val="00645FA9"/>
    <w:rsid w:val="00647866"/>
    <w:rsid w:val="00665003"/>
    <w:rsid w:val="006722D8"/>
    <w:rsid w:val="006A2AD0"/>
    <w:rsid w:val="006C21CD"/>
    <w:rsid w:val="006C2375"/>
    <w:rsid w:val="006D1C60"/>
    <w:rsid w:val="006D4ECC"/>
    <w:rsid w:val="006D6BF4"/>
    <w:rsid w:val="006E39B1"/>
    <w:rsid w:val="00722258"/>
    <w:rsid w:val="007243E5"/>
    <w:rsid w:val="00742986"/>
    <w:rsid w:val="00743980"/>
    <w:rsid w:val="00766EA0"/>
    <w:rsid w:val="0079079A"/>
    <w:rsid w:val="00793ECD"/>
    <w:rsid w:val="007A2226"/>
    <w:rsid w:val="007A6971"/>
    <w:rsid w:val="007B0DA1"/>
    <w:rsid w:val="007B15A8"/>
    <w:rsid w:val="007F0E5C"/>
    <w:rsid w:val="007F5B66"/>
    <w:rsid w:val="008232C4"/>
    <w:rsid w:val="00823A1C"/>
    <w:rsid w:val="008328EA"/>
    <w:rsid w:val="00845B9D"/>
    <w:rsid w:val="00860984"/>
    <w:rsid w:val="0086411B"/>
    <w:rsid w:val="008B3ECB"/>
    <w:rsid w:val="008B4E85"/>
    <w:rsid w:val="008C1B2E"/>
    <w:rsid w:val="008C1B32"/>
    <w:rsid w:val="008E27A2"/>
    <w:rsid w:val="0091627E"/>
    <w:rsid w:val="00932F6B"/>
    <w:rsid w:val="00941CB2"/>
    <w:rsid w:val="009468A7"/>
    <w:rsid w:val="0097032B"/>
    <w:rsid w:val="009822C4"/>
    <w:rsid w:val="009B048F"/>
    <w:rsid w:val="009B4A23"/>
    <w:rsid w:val="009D2EAD"/>
    <w:rsid w:val="009D54B2"/>
    <w:rsid w:val="009E1922"/>
    <w:rsid w:val="009F213A"/>
    <w:rsid w:val="009F7ED2"/>
    <w:rsid w:val="00A15F94"/>
    <w:rsid w:val="00A218A6"/>
    <w:rsid w:val="00A73990"/>
    <w:rsid w:val="00A93661"/>
    <w:rsid w:val="00A95652"/>
    <w:rsid w:val="00AB364F"/>
    <w:rsid w:val="00AC0AB8"/>
    <w:rsid w:val="00AE528C"/>
    <w:rsid w:val="00AF048A"/>
    <w:rsid w:val="00AF6C8F"/>
    <w:rsid w:val="00B33C6D"/>
    <w:rsid w:val="00B4508F"/>
    <w:rsid w:val="00B5580C"/>
    <w:rsid w:val="00B55AD5"/>
    <w:rsid w:val="00B8057C"/>
    <w:rsid w:val="00B878E6"/>
    <w:rsid w:val="00BA7B0B"/>
    <w:rsid w:val="00BB0DB1"/>
    <w:rsid w:val="00BD6238"/>
    <w:rsid w:val="00BE15B9"/>
    <w:rsid w:val="00BF1ADB"/>
    <w:rsid w:val="00BF593B"/>
    <w:rsid w:val="00BF773A"/>
    <w:rsid w:val="00BF7E81"/>
    <w:rsid w:val="00C014B8"/>
    <w:rsid w:val="00C13773"/>
    <w:rsid w:val="00C15C7C"/>
    <w:rsid w:val="00C176B9"/>
    <w:rsid w:val="00C17CC8"/>
    <w:rsid w:val="00C222E2"/>
    <w:rsid w:val="00C348B3"/>
    <w:rsid w:val="00C83417"/>
    <w:rsid w:val="00C953F3"/>
    <w:rsid w:val="00C9604F"/>
    <w:rsid w:val="00CA0C2D"/>
    <w:rsid w:val="00CA19AA"/>
    <w:rsid w:val="00CC5298"/>
    <w:rsid w:val="00CD736E"/>
    <w:rsid w:val="00CD798D"/>
    <w:rsid w:val="00CE161E"/>
    <w:rsid w:val="00CF59A8"/>
    <w:rsid w:val="00D27CF1"/>
    <w:rsid w:val="00D3203D"/>
    <w:rsid w:val="00D325A9"/>
    <w:rsid w:val="00D36A8A"/>
    <w:rsid w:val="00D61409"/>
    <w:rsid w:val="00D6691E"/>
    <w:rsid w:val="00D71170"/>
    <w:rsid w:val="00D9434B"/>
    <w:rsid w:val="00DA1C92"/>
    <w:rsid w:val="00DA25D4"/>
    <w:rsid w:val="00DA62A7"/>
    <w:rsid w:val="00DA6538"/>
    <w:rsid w:val="00DE2E4F"/>
    <w:rsid w:val="00E101CB"/>
    <w:rsid w:val="00E15E75"/>
    <w:rsid w:val="00E26649"/>
    <w:rsid w:val="00E449C2"/>
    <w:rsid w:val="00E5262C"/>
    <w:rsid w:val="00E52DC6"/>
    <w:rsid w:val="00E5536D"/>
    <w:rsid w:val="00EA10AA"/>
    <w:rsid w:val="00EA5693"/>
    <w:rsid w:val="00EB0C55"/>
    <w:rsid w:val="00EC6AF7"/>
    <w:rsid w:val="00EC7DC4"/>
    <w:rsid w:val="00ED30CF"/>
    <w:rsid w:val="00EE215C"/>
    <w:rsid w:val="00F176EF"/>
    <w:rsid w:val="00F369BB"/>
    <w:rsid w:val="00F45E10"/>
    <w:rsid w:val="00F57828"/>
    <w:rsid w:val="00F61213"/>
    <w:rsid w:val="00F6364A"/>
    <w:rsid w:val="00F735EE"/>
    <w:rsid w:val="00F9113A"/>
    <w:rsid w:val="00FE1F3E"/>
    <w:rsid w:val="00FE2546"/>
    <w:rsid w:val="00FF53A6"/>
    <w:rsid w:val="00F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2445-BF27-4EF5-9256-B4CE412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D6BF4"/>
    <w:rPr>
      <w:rFonts w:ascii="Calibri" w:hAnsi="Calibri"/>
    </w:rPr>
  </w:style>
  <w:style w:type="paragraph" w:styleId="Heading1">
    <w:name w:val="heading 1"/>
    <w:aliases w:val="Pocket"/>
    <w:basedOn w:val="Normal"/>
    <w:next w:val="Normal"/>
    <w:link w:val="Heading1Char"/>
    <w:qFormat/>
    <w:rsid w:val="006D6B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D6BF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D6BF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D6BF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D6BF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D6BF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D6BF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D6BF4"/>
    <w:rPr>
      <w:rFonts w:ascii="Calibri" w:eastAsiaTheme="majorEastAsia" w:hAnsi="Calibri" w:cstheme="majorBidi"/>
      <w:b/>
      <w:iCs/>
      <w:sz w:val="26"/>
    </w:rPr>
  </w:style>
  <w:style w:type="character" w:styleId="Emphasis">
    <w:name w:val="Emphasis"/>
    <w:basedOn w:val="DefaultParagraphFont"/>
    <w:uiPriority w:val="7"/>
    <w:qFormat/>
    <w:rsid w:val="006D6BF4"/>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D6BF4"/>
    <w:rPr>
      <w:b/>
      <w:bCs/>
      <w:sz w:val="26"/>
      <w:u w:val="none"/>
    </w:rPr>
  </w:style>
  <w:style w:type="character" w:customStyle="1" w:styleId="StyleUnderline">
    <w:name w:val="Style Underline"/>
    <w:aliases w:val="Underline"/>
    <w:basedOn w:val="DefaultParagraphFont"/>
    <w:uiPriority w:val="6"/>
    <w:qFormat/>
    <w:rsid w:val="006D6BF4"/>
    <w:rPr>
      <w:b w:val="0"/>
      <w:sz w:val="22"/>
      <w:u w:val="single"/>
    </w:rPr>
  </w:style>
  <w:style w:type="character" w:styleId="Hyperlink">
    <w:name w:val="Hyperlink"/>
    <w:basedOn w:val="DefaultParagraphFont"/>
    <w:uiPriority w:val="99"/>
    <w:unhideWhenUsed/>
    <w:rsid w:val="006D6BF4"/>
    <w:rPr>
      <w:color w:val="auto"/>
      <w:u w:val="none"/>
    </w:rPr>
  </w:style>
  <w:style w:type="character" w:styleId="FollowedHyperlink">
    <w:name w:val="FollowedHyperlink"/>
    <w:basedOn w:val="DefaultParagraphFont"/>
    <w:uiPriority w:val="99"/>
    <w:semiHidden/>
    <w:unhideWhenUsed/>
    <w:rsid w:val="006D6BF4"/>
    <w:rPr>
      <w:color w:val="auto"/>
      <w:u w:val="none"/>
    </w:rPr>
  </w:style>
  <w:style w:type="paragraph" w:styleId="ListParagraph">
    <w:name w:val="List Paragraph"/>
    <w:basedOn w:val="Normal"/>
    <w:uiPriority w:val="34"/>
    <w:unhideWhenUsed/>
    <w:qFormat/>
    <w:rsid w:val="0024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3386">
      <w:bodyDiv w:val="1"/>
      <w:marLeft w:val="0"/>
      <w:marRight w:val="0"/>
      <w:marTop w:val="0"/>
      <w:marBottom w:val="0"/>
      <w:divBdr>
        <w:top w:val="none" w:sz="0" w:space="0" w:color="auto"/>
        <w:left w:val="none" w:sz="0" w:space="0" w:color="auto"/>
        <w:bottom w:val="none" w:sz="0" w:space="0" w:color="auto"/>
        <w:right w:val="none" w:sz="0" w:space="0" w:color="auto"/>
      </w:divBdr>
      <w:divsChild>
        <w:div w:id="414283168">
          <w:marLeft w:val="0"/>
          <w:marRight w:val="0"/>
          <w:marTop w:val="0"/>
          <w:marBottom w:val="0"/>
          <w:divBdr>
            <w:top w:val="none" w:sz="0" w:space="0" w:color="auto"/>
            <w:left w:val="none" w:sz="0" w:space="0" w:color="auto"/>
            <w:bottom w:val="none" w:sz="0" w:space="0" w:color="auto"/>
            <w:right w:val="none" w:sz="0" w:space="0" w:color="auto"/>
          </w:divBdr>
          <w:divsChild>
            <w:div w:id="2037658201">
              <w:marLeft w:val="0"/>
              <w:marRight w:val="0"/>
              <w:marTop w:val="0"/>
              <w:marBottom w:val="0"/>
              <w:divBdr>
                <w:top w:val="none" w:sz="0" w:space="0" w:color="auto"/>
                <w:left w:val="none" w:sz="0" w:space="0" w:color="auto"/>
                <w:bottom w:val="none" w:sz="0" w:space="0" w:color="auto"/>
                <w:right w:val="none" w:sz="0" w:space="0" w:color="auto"/>
              </w:divBdr>
            </w:div>
          </w:divsChild>
        </w:div>
        <w:div w:id="905384828">
          <w:marLeft w:val="0"/>
          <w:marRight w:val="0"/>
          <w:marTop w:val="0"/>
          <w:marBottom w:val="0"/>
          <w:divBdr>
            <w:top w:val="none" w:sz="0" w:space="0" w:color="auto"/>
            <w:left w:val="none" w:sz="0" w:space="0" w:color="auto"/>
            <w:bottom w:val="none" w:sz="0" w:space="0" w:color="auto"/>
            <w:right w:val="none" w:sz="0" w:space="0" w:color="auto"/>
          </w:divBdr>
        </w:div>
      </w:divsChild>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sChild>
        <w:div w:id="761485854">
          <w:marLeft w:val="0"/>
          <w:marRight w:val="0"/>
          <w:marTop w:val="0"/>
          <w:marBottom w:val="0"/>
          <w:divBdr>
            <w:top w:val="none" w:sz="0" w:space="0" w:color="auto"/>
            <w:left w:val="none" w:sz="0" w:space="0" w:color="auto"/>
            <w:bottom w:val="none" w:sz="0" w:space="0" w:color="auto"/>
            <w:right w:val="none" w:sz="0" w:space="0" w:color="auto"/>
          </w:divBdr>
          <w:divsChild>
            <w:div w:id="589393702">
              <w:marLeft w:val="0"/>
              <w:marRight w:val="0"/>
              <w:marTop w:val="0"/>
              <w:marBottom w:val="0"/>
              <w:divBdr>
                <w:top w:val="none" w:sz="0" w:space="0" w:color="auto"/>
                <w:left w:val="none" w:sz="0" w:space="0" w:color="auto"/>
                <w:bottom w:val="none" w:sz="0" w:space="0" w:color="auto"/>
                <w:right w:val="none" w:sz="0" w:space="0" w:color="auto"/>
              </w:divBdr>
            </w:div>
          </w:divsChild>
        </w:div>
        <w:div w:id="21329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3444-F102-41CA-A1E0-661C080D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Lyle</dc:creator>
  <cp:keywords>5.1.1</cp:keywords>
  <dc:description/>
  <cp:lastModifiedBy>Lana L. McClune</cp:lastModifiedBy>
  <cp:revision>2</cp:revision>
  <dcterms:created xsi:type="dcterms:W3CDTF">2016-10-13T13:15:00Z</dcterms:created>
  <dcterms:modified xsi:type="dcterms:W3CDTF">2016-10-13T13:15:00Z</dcterms:modified>
</cp:coreProperties>
</file>